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de07" w14:textId="e00d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307 "2023 - 2025 жылдарға арналған Қайрақты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желтоқсандағы № 139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Қайрақты ауылдық округінің бюджетін бекіту туралы" 2023 жылғы 10 қаңтардағы № 307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Қайрақты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32826,9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-17251,4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17251,4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17251,4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Қайрақты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 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