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cefe" w14:textId="242c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Әйтеке би аудандық бюджетін бекіту туралы</w:t>
      </w:r>
    </w:p>
    <w:p>
      <w:pPr>
        <w:spacing w:after="0"/>
        <w:ind w:left="0"/>
        <w:jc w:val="both"/>
      </w:pPr>
      <w:r>
        <w:rPr>
          <w:rFonts w:ascii="Times New Roman"/>
          <w:b w:val="false"/>
          <w:i w:val="false"/>
          <w:color w:val="000000"/>
          <w:sz w:val="28"/>
        </w:rPr>
        <w:t>Ақтөбе облысы Әйтеке би аудандық мәслихатының 2023 жылғы 26 желтоқсандағы № 144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Әйтеке би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келесідей көлемде бекітілсін:</w:t>
      </w:r>
    </w:p>
    <w:p>
      <w:pPr>
        <w:spacing w:after="0"/>
        <w:ind w:left="0"/>
        <w:jc w:val="both"/>
      </w:pPr>
      <w:r>
        <w:rPr>
          <w:rFonts w:ascii="Times New Roman"/>
          <w:b w:val="false"/>
          <w:i w:val="false"/>
          <w:color w:val="000000"/>
          <w:sz w:val="28"/>
        </w:rPr>
        <w:t>
      1) кірістер – 8 691 106,8 мың теңге, оның ішінде:</w:t>
      </w:r>
    </w:p>
    <w:p>
      <w:pPr>
        <w:spacing w:after="0"/>
        <w:ind w:left="0"/>
        <w:jc w:val="both"/>
      </w:pPr>
      <w:r>
        <w:rPr>
          <w:rFonts w:ascii="Times New Roman"/>
          <w:b w:val="false"/>
          <w:i w:val="false"/>
          <w:color w:val="000000"/>
          <w:sz w:val="28"/>
        </w:rPr>
        <w:t>
      салықтық түсімдер – 1 900 253 мың теңге;</w:t>
      </w:r>
    </w:p>
    <w:p>
      <w:pPr>
        <w:spacing w:after="0"/>
        <w:ind w:left="0"/>
        <w:jc w:val="both"/>
      </w:pPr>
      <w:r>
        <w:rPr>
          <w:rFonts w:ascii="Times New Roman"/>
          <w:b w:val="false"/>
          <w:i w:val="false"/>
          <w:color w:val="000000"/>
          <w:sz w:val="28"/>
        </w:rPr>
        <w:t>
      салықтық емес түсімдер – 18 153 мың теңге;</w:t>
      </w:r>
    </w:p>
    <w:p>
      <w:pPr>
        <w:spacing w:after="0"/>
        <w:ind w:left="0"/>
        <w:jc w:val="both"/>
      </w:pPr>
      <w:r>
        <w:rPr>
          <w:rFonts w:ascii="Times New Roman"/>
          <w:b w:val="false"/>
          <w:i w:val="false"/>
          <w:color w:val="000000"/>
          <w:sz w:val="28"/>
        </w:rPr>
        <w:t>
      негізгі капиталды сатудан түсетін түсімдер – 3 642 мың теңге;</w:t>
      </w:r>
    </w:p>
    <w:p>
      <w:pPr>
        <w:spacing w:after="0"/>
        <w:ind w:left="0"/>
        <w:jc w:val="both"/>
      </w:pPr>
      <w:r>
        <w:rPr>
          <w:rFonts w:ascii="Times New Roman"/>
          <w:b w:val="false"/>
          <w:i w:val="false"/>
          <w:color w:val="000000"/>
          <w:sz w:val="28"/>
        </w:rPr>
        <w:t>
      трансферттер түсімдері – 6 769 058,8 мың теңге;</w:t>
      </w:r>
    </w:p>
    <w:p>
      <w:pPr>
        <w:spacing w:after="0"/>
        <w:ind w:left="0"/>
        <w:jc w:val="both"/>
      </w:pPr>
      <w:r>
        <w:rPr>
          <w:rFonts w:ascii="Times New Roman"/>
          <w:b w:val="false"/>
          <w:i w:val="false"/>
          <w:color w:val="000000"/>
          <w:sz w:val="28"/>
        </w:rPr>
        <w:t>
      2) шығындар – 9 116 789,3 мың теңге;</w:t>
      </w:r>
    </w:p>
    <w:p>
      <w:pPr>
        <w:spacing w:after="0"/>
        <w:ind w:left="0"/>
        <w:jc w:val="both"/>
      </w:pPr>
      <w:r>
        <w:rPr>
          <w:rFonts w:ascii="Times New Roman"/>
          <w:b w:val="false"/>
          <w:i w:val="false"/>
          <w:color w:val="000000"/>
          <w:sz w:val="28"/>
        </w:rPr>
        <w:t>
      3) таза бюджеттік кредит беру – 18 820 мың теңге, оның ішінде:</w:t>
      </w:r>
    </w:p>
    <w:p>
      <w:pPr>
        <w:spacing w:after="0"/>
        <w:ind w:left="0"/>
        <w:jc w:val="both"/>
      </w:pPr>
      <w:r>
        <w:rPr>
          <w:rFonts w:ascii="Times New Roman"/>
          <w:b w:val="false"/>
          <w:i w:val="false"/>
          <w:color w:val="000000"/>
          <w:sz w:val="28"/>
        </w:rPr>
        <w:t>
      бюджеттік кредиттер – 107 068 мың теңге;</w:t>
      </w:r>
    </w:p>
    <w:p>
      <w:pPr>
        <w:spacing w:after="0"/>
        <w:ind w:left="0"/>
        <w:jc w:val="both"/>
      </w:pPr>
      <w:r>
        <w:rPr>
          <w:rFonts w:ascii="Times New Roman"/>
          <w:b w:val="false"/>
          <w:i w:val="false"/>
          <w:color w:val="000000"/>
          <w:sz w:val="28"/>
        </w:rPr>
        <w:t xml:space="preserve">
      бюджеттік кредиттерді өтеу – 88 248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- 444 502,5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444 502,5 мың теңге, оның ішінде:</w:t>
      </w:r>
    </w:p>
    <w:p>
      <w:pPr>
        <w:spacing w:after="0"/>
        <w:ind w:left="0"/>
        <w:jc w:val="both"/>
      </w:pPr>
      <w:r>
        <w:rPr>
          <w:rFonts w:ascii="Times New Roman"/>
          <w:b w:val="false"/>
          <w:i w:val="false"/>
          <w:color w:val="000000"/>
          <w:sz w:val="28"/>
        </w:rPr>
        <w:t>
      қарыздар түсімі – 107 068 мың теңге;</w:t>
      </w:r>
    </w:p>
    <w:p>
      <w:pPr>
        <w:spacing w:after="0"/>
        <w:ind w:left="0"/>
        <w:jc w:val="both"/>
      </w:pPr>
      <w:r>
        <w:rPr>
          <w:rFonts w:ascii="Times New Roman"/>
          <w:b w:val="false"/>
          <w:i w:val="false"/>
          <w:color w:val="000000"/>
          <w:sz w:val="28"/>
        </w:rPr>
        <w:t>
      қарыздарды өтеу – 88 611,9 мың теңге;</w:t>
      </w:r>
    </w:p>
    <w:p>
      <w:pPr>
        <w:spacing w:after="0"/>
        <w:ind w:left="0"/>
        <w:jc w:val="both"/>
      </w:pPr>
      <w:r>
        <w:rPr>
          <w:rFonts w:ascii="Times New Roman"/>
          <w:b w:val="false"/>
          <w:i w:val="false"/>
          <w:color w:val="000000"/>
          <w:sz w:val="28"/>
        </w:rPr>
        <w:t>
      7) бюджет қаражатының пайдаланылатын қалдықтары – 426 046,4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Әйтеке би аудандық мәслихатының 09.04.2024 </w:t>
      </w:r>
      <w:r>
        <w:rPr>
          <w:rFonts w:ascii="Times New Roman"/>
          <w:b w:val="false"/>
          <w:i w:val="false"/>
          <w:color w:val="000000"/>
          <w:sz w:val="28"/>
        </w:rPr>
        <w:t>№ 183</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2024 жылға арналған аудандық бюджетте салық түсімдерінің жалпы сомасын мынадай мөлшерлерде бөлу белгіленсін:</w:t>
      </w:r>
    </w:p>
    <w:bookmarkEnd w:id="1"/>
    <w:p>
      <w:pPr>
        <w:spacing w:after="0"/>
        <w:ind w:left="0"/>
        <w:jc w:val="both"/>
      </w:pPr>
      <w:r>
        <w:rPr>
          <w:rFonts w:ascii="Times New Roman"/>
          <w:b w:val="false"/>
          <w:i w:val="false"/>
          <w:color w:val="000000"/>
          <w:sz w:val="28"/>
        </w:rPr>
        <w:t>
      1) төлем көзінде кірістерге салынатын жеке табыс салығы бойынша– 100 пайыз;</w:t>
      </w:r>
    </w:p>
    <w:p>
      <w:pPr>
        <w:spacing w:after="0"/>
        <w:ind w:left="0"/>
        <w:jc w:val="both"/>
      </w:pPr>
      <w:r>
        <w:rPr>
          <w:rFonts w:ascii="Times New Roman"/>
          <w:b w:val="false"/>
          <w:i w:val="false"/>
          <w:color w:val="000000"/>
          <w:sz w:val="28"/>
        </w:rPr>
        <w:t>
      2) әлеуметтік салық бойынша –100 пайыз;</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–100 пайыз.</w:t>
      </w:r>
    </w:p>
    <w:bookmarkStart w:name="z5" w:id="2"/>
    <w:p>
      <w:pPr>
        <w:spacing w:after="0"/>
        <w:ind w:left="0"/>
        <w:jc w:val="both"/>
      </w:pPr>
      <w:r>
        <w:rPr>
          <w:rFonts w:ascii="Times New Roman"/>
          <w:b w:val="false"/>
          <w:i w:val="false"/>
          <w:color w:val="000000"/>
          <w:sz w:val="28"/>
        </w:rPr>
        <w:t xml:space="preserve">
      3. Мәліметке және басшылыққа алып, "2024-2026 жылдарға арналған республикалық бюджет туралы" Қазақстан Республикасының Заңының </w:t>
      </w:r>
      <w:r>
        <w:rPr>
          <w:rFonts w:ascii="Times New Roman"/>
          <w:b w:val="false"/>
          <w:i w:val="false"/>
          <w:color w:val="000000"/>
          <w:sz w:val="28"/>
        </w:rPr>
        <w:t>9 - бабына</w:t>
      </w:r>
      <w:r>
        <w:rPr>
          <w:rFonts w:ascii="Times New Roman"/>
          <w:b w:val="false"/>
          <w:i w:val="false"/>
          <w:color w:val="000000"/>
          <w:sz w:val="28"/>
        </w:rPr>
        <w:t xml:space="preserve"> сәйкес, 2024 жылғы 1 қаңтарынан бастап белгіленді:</w:t>
      </w:r>
    </w:p>
    <w:bookmarkEnd w:id="2"/>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зейнетақының ең төмен мөлшері – 57 853 мың теңге;</w:t>
      </w:r>
    </w:p>
    <w:p>
      <w:pPr>
        <w:spacing w:after="0"/>
        <w:ind w:left="0"/>
        <w:jc w:val="both"/>
      </w:pPr>
      <w:r>
        <w:rPr>
          <w:rFonts w:ascii="Times New Roman"/>
          <w:b w:val="false"/>
          <w:i w:val="false"/>
          <w:color w:val="000000"/>
          <w:sz w:val="28"/>
        </w:rPr>
        <w:t>
      3)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43 407 теңге.</w:t>
      </w:r>
    </w:p>
    <w:bookmarkStart w:name="z6" w:id="3"/>
    <w:p>
      <w:pPr>
        <w:spacing w:after="0"/>
        <w:ind w:left="0"/>
        <w:jc w:val="both"/>
      </w:pPr>
      <w:r>
        <w:rPr>
          <w:rFonts w:ascii="Times New Roman"/>
          <w:b w:val="false"/>
          <w:i w:val="false"/>
          <w:color w:val="000000"/>
          <w:sz w:val="28"/>
        </w:rPr>
        <w:t>
      4. 2024 жылға арналған аудандық бюджетте функциялардың берілуіне байланысты республикалық және облыстық бюджеттердің шығындарын өтеуге 67 255 мың теңге трансферттер көзделсін.</w:t>
      </w:r>
    </w:p>
    <w:bookmarkEnd w:id="3"/>
    <w:p>
      <w:pPr>
        <w:spacing w:after="0"/>
        <w:ind w:left="0"/>
        <w:jc w:val="both"/>
      </w:pPr>
      <w:r>
        <w:rPr>
          <w:rFonts w:ascii="Times New Roman"/>
          <w:b w:val="false"/>
          <w:i w:val="false"/>
          <w:color w:val="000000"/>
          <w:sz w:val="28"/>
        </w:rPr>
        <w:t>
      Көрсетілген трансферттер сомасын бөлу аудан әкімдігі қаулысы негізінде айқындалады.</w:t>
      </w:r>
    </w:p>
    <w:bookmarkStart w:name="z7" w:id="4"/>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округтердің бюджеттеріне берілетін субвенциялар көлемі 215 403 мың теңге сомасында көзделсін, оның ішінде:</w:t>
      </w:r>
    </w:p>
    <w:bookmarkEnd w:id="4"/>
    <w:p>
      <w:pPr>
        <w:spacing w:after="0"/>
        <w:ind w:left="0"/>
        <w:jc w:val="both"/>
      </w:pPr>
      <w:r>
        <w:rPr>
          <w:rFonts w:ascii="Times New Roman"/>
          <w:b w:val="false"/>
          <w:i w:val="false"/>
          <w:color w:val="000000"/>
          <w:sz w:val="28"/>
        </w:rPr>
        <w:t>
      Әйке ауылдық округіне – 14 719 мың теңге;</w:t>
      </w:r>
    </w:p>
    <w:p>
      <w:pPr>
        <w:spacing w:after="0"/>
        <w:ind w:left="0"/>
        <w:jc w:val="both"/>
      </w:pPr>
      <w:r>
        <w:rPr>
          <w:rFonts w:ascii="Times New Roman"/>
          <w:b w:val="false"/>
          <w:i w:val="false"/>
          <w:color w:val="000000"/>
          <w:sz w:val="28"/>
        </w:rPr>
        <w:t>
      Ақкөл ауылдық округіне – 11 578 мың теңге;</w:t>
      </w:r>
    </w:p>
    <w:p>
      <w:pPr>
        <w:spacing w:after="0"/>
        <w:ind w:left="0"/>
        <w:jc w:val="both"/>
      </w:pPr>
      <w:r>
        <w:rPr>
          <w:rFonts w:ascii="Times New Roman"/>
          <w:b w:val="false"/>
          <w:i w:val="false"/>
          <w:color w:val="000000"/>
          <w:sz w:val="28"/>
        </w:rPr>
        <w:t>
      Ақтасты ауылдық округіне – 15 000 мың теңге;</w:t>
      </w:r>
    </w:p>
    <w:p>
      <w:pPr>
        <w:spacing w:after="0"/>
        <w:ind w:left="0"/>
        <w:jc w:val="both"/>
      </w:pPr>
      <w:r>
        <w:rPr>
          <w:rFonts w:ascii="Times New Roman"/>
          <w:b w:val="false"/>
          <w:i w:val="false"/>
          <w:color w:val="000000"/>
          <w:sz w:val="28"/>
        </w:rPr>
        <w:t>
      Аралтоғай ауылдық округіне – 13 994 мың теңге;</w:t>
      </w:r>
    </w:p>
    <w:p>
      <w:pPr>
        <w:spacing w:after="0"/>
        <w:ind w:left="0"/>
        <w:jc w:val="both"/>
      </w:pPr>
      <w:r>
        <w:rPr>
          <w:rFonts w:ascii="Times New Roman"/>
          <w:b w:val="false"/>
          <w:i w:val="false"/>
          <w:color w:val="000000"/>
          <w:sz w:val="28"/>
        </w:rPr>
        <w:t>
      Тұмабұлақ ауылдық округіне – 2 825 мың теңге;</w:t>
      </w:r>
    </w:p>
    <w:p>
      <w:pPr>
        <w:spacing w:after="0"/>
        <w:ind w:left="0"/>
        <w:jc w:val="both"/>
      </w:pPr>
      <w:r>
        <w:rPr>
          <w:rFonts w:ascii="Times New Roman"/>
          <w:b w:val="false"/>
          <w:i w:val="false"/>
          <w:color w:val="000000"/>
          <w:sz w:val="28"/>
        </w:rPr>
        <w:t>
      Жабасақ ауылдық округіне – 7 842 мың теңге;</w:t>
      </w:r>
    </w:p>
    <w:p>
      <w:pPr>
        <w:spacing w:after="0"/>
        <w:ind w:left="0"/>
        <w:jc w:val="both"/>
      </w:pPr>
      <w:r>
        <w:rPr>
          <w:rFonts w:ascii="Times New Roman"/>
          <w:b w:val="false"/>
          <w:i w:val="false"/>
          <w:color w:val="000000"/>
          <w:sz w:val="28"/>
        </w:rPr>
        <w:t>
      Жамбыл ауылдық округіне – 21 537 мың теңге;</w:t>
      </w:r>
    </w:p>
    <w:p>
      <w:pPr>
        <w:spacing w:after="0"/>
        <w:ind w:left="0"/>
        <w:jc w:val="both"/>
      </w:pPr>
      <w:r>
        <w:rPr>
          <w:rFonts w:ascii="Times New Roman"/>
          <w:b w:val="false"/>
          <w:i w:val="false"/>
          <w:color w:val="000000"/>
          <w:sz w:val="28"/>
        </w:rPr>
        <w:t>
      Қайрақты ауылдық округіне – 1 817 мың теңге;</w:t>
      </w:r>
    </w:p>
    <w:p>
      <w:pPr>
        <w:spacing w:after="0"/>
        <w:ind w:left="0"/>
        <w:jc w:val="both"/>
      </w:pPr>
      <w:r>
        <w:rPr>
          <w:rFonts w:ascii="Times New Roman"/>
          <w:b w:val="false"/>
          <w:i w:val="false"/>
          <w:color w:val="000000"/>
          <w:sz w:val="28"/>
        </w:rPr>
        <w:t>
      Қарабұтақ ауылдық округіне – 17 532 мың теңге;</w:t>
      </w:r>
    </w:p>
    <w:p>
      <w:pPr>
        <w:spacing w:after="0"/>
        <w:ind w:left="0"/>
        <w:jc w:val="both"/>
      </w:pPr>
      <w:r>
        <w:rPr>
          <w:rFonts w:ascii="Times New Roman"/>
          <w:b w:val="false"/>
          <w:i w:val="false"/>
          <w:color w:val="000000"/>
          <w:sz w:val="28"/>
        </w:rPr>
        <w:t>
      Темірбек Жүргенов ауылдық округіне – 9 831 мың теңге;</w:t>
      </w:r>
    </w:p>
    <w:p>
      <w:pPr>
        <w:spacing w:after="0"/>
        <w:ind w:left="0"/>
        <w:jc w:val="both"/>
      </w:pPr>
      <w:r>
        <w:rPr>
          <w:rFonts w:ascii="Times New Roman"/>
          <w:b w:val="false"/>
          <w:i w:val="false"/>
          <w:color w:val="000000"/>
          <w:sz w:val="28"/>
        </w:rPr>
        <w:t>
      Құмқұдық ауылдық округіне – 20 665 мың теңге;</w:t>
      </w:r>
    </w:p>
    <w:p>
      <w:pPr>
        <w:spacing w:after="0"/>
        <w:ind w:left="0"/>
        <w:jc w:val="both"/>
      </w:pPr>
      <w:r>
        <w:rPr>
          <w:rFonts w:ascii="Times New Roman"/>
          <w:b w:val="false"/>
          <w:i w:val="false"/>
          <w:color w:val="000000"/>
          <w:sz w:val="28"/>
        </w:rPr>
        <w:t>
      Қызылжұлдыз ауылдық округіне – 20 000 мың теңге;</w:t>
      </w:r>
    </w:p>
    <w:p>
      <w:pPr>
        <w:spacing w:after="0"/>
        <w:ind w:left="0"/>
        <w:jc w:val="both"/>
      </w:pPr>
      <w:r>
        <w:rPr>
          <w:rFonts w:ascii="Times New Roman"/>
          <w:b w:val="false"/>
          <w:i w:val="false"/>
          <w:color w:val="000000"/>
          <w:sz w:val="28"/>
        </w:rPr>
        <w:t>
      Сарат ауылдық округіне – 21 910 мың теңге;</w:t>
      </w:r>
    </w:p>
    <w:p>
      <w:pPr>
        <w:spacing w:after="0"/>
        <w:ind w:left="0"/>
        <w:jc w:val="both"/>
      </w:pPr>
      <w:r>
        <w:rPr>
          <w:rFonts w:ascii="Times New Roman"/>
          <w:b w:val="false"/>
          <w:i w:val="false"/>
          <w:color w:val="000000"/>
          <w:sz w:val="28"/>
        </w:rPr>
        <w:t>
      Сұлукөл ауылдық округіне – 15 151 мың теңге;</w:t>
      </w:r>
    </w:p>
    <w:p>
      <w:pPr>
        <w:spacing w:after="0"/>
        <w:ind w:left="0"/>
        <w:jc w:val="both"/>
      </w:pPr>
      <w:r>
        <w:rPr>
          <w:rFonts w:ascii="Times New Roman"/>
          <w:b w:val="false"/>
          <w:i w:val="false"/>
          <w:color w:val="000000"/>
          <w:sz w:val="28"/>
        </w:rPr>
        <w:t>
      Ұшқатты ауылдық округіне – 21 002 мың теңге.</w:t>
      </w:r>
    </w:p>
    <w:bookmarkStart w:name="z8" w:id="5"/>
    <w:p>
      <w:pPr>
        <w:spacing w:after="0"/>
        <w:ind w:left="0"/>
        <w:jc w:val="both"/>
      </w:pPr>
      <w:r>
        <w:rPr>
          <w:rFonts w:ascii="Times New Roman"/>
          <w:b w:val="false"/>
          <w:i w:val="false"/>
          <w:color w:val="000000"/>
          <w:sz w:val="28"/>
        </w:rPr>
        <w:t>
      6. 2024 жылға арналған аудандық бюджетте мамандарды әлеуметтік қолдау шараларын іске асыруға республикалық бюджеттен кредиттер түсімдері ескерілсін.</w:t>
      </w:r>
    </w:p>
    <w:bookmarkEnd w:id="5"/>
    <w:p>
      <w:pPr>
        <w:spacing w:after="0"/>
        <w:ind w:left="0"/>
        <w:jc w:val="both"/>
      </w:pPr>
      <w:r>
        <w:rPr>
          <w:rFonts w:ascii="Times New Roman"/>
          <w:b w:val="false"/>
          <w:i w:val="false"/>
          <w:color w:val="000000"/>
          <w:sz w:val="28"/>
        </w:rPr>
        <w:t>
      Кредиттердің көрсетілген сомаларын бөлу аудан әкімдігінің қаулысы негізінде айқындалады.</w:t>
      </w:r>
    </w:p>
    <w:bookmarkStart w:name="z9" w:id="6"/>
    <w:p>
      <w:pPr>
        <w:spacing w:after="0"/>
        <w:ind w:left="0"/>
        <w:jc w:val="both"/>
      </w:pPr>
      <w:r>
        <w:rPr>
          <w:rFonts w:ascii="Times New Roman"/>
          <w:b w:val="false"/>
          <w:i w:val="false"/>
          <w:color w:val="000000"/>
          <w:sz w:val="28"/>
        </w:rPr>
        <w:t>
      7. 2024 жылға арналған аудандық және облыстық бюджетте ауылдық округтер бюджеттеріне ағымдағы нысаналы трансферттер көзделсін:</w:t>
      </w:r>
    </w:p>
    <w:bookmarkEnd w:id="6"/>
    <w:p>
      <w:pPr>
        <w:spacing w:after="0"/>
        <w:ind w:left="0"/>
        <w:jc w:val="both"/>
      </w:pPr>
      <w:r>
        <w:rPr>
          <w:rFonts w:ascii="Times New Roman"/>
          <w:b w:val="false"/>
          <w:i w:val="false"/>
          <w:color w:val="000000"/>
          <w:sz w:val="28"/>
        </w:rPr>
        <w:t>
      1) аудандық маңызы бар қала, ауыл, кент, ауылдық округ әкімінің қызметін қамтамасыз ету жөніндегі қызметтерге;</w:t>
      </w:r>
    </w:p>
    <w:p>
      <w:pPr>
        <w:spacing w:after="0"/>
        <w:ind w:left="0"/>
        <w:jc w:val="both"/>
      </w:pPr>
      <w:r>
        <w:rPr>
          <w:rFonts w:ascii="Times New Roman"/>
          <w:b w:val="false"/>
          <w:i w:val="false"/>
          <w:color w:val="000000"/>
          <w:sz w:val="28"/>
        </w:rPr>
        <w:t>
      2) мемлекеттік органның күрделі шығыстарына;</w:t>
      </w:r>
    </w:p>
    <w:p>
      <w:pPr>
        <w:spacing w:after="0"/>
        <w:ind w:left="0"/>
        <w:jc w:val="both"/>
      </w:pPr>
      <w:r>
        <w:rPr>
          <w:rFonts w:ascii="Times New Roman"/>
          <w:b w:val="false"/>
          <w:i w:val="false"/>
          <w:color w:val="000000"/>
          <w:sz w:val="28"/>
        </w:rPr>
        <w:t>
      3) елді мекендердегі көшелерді жарықтандыруға;</w:t>
      </w:r>
    </w:p>
    <w:p>
      <w:pPr>
        <w:spacing w:after="0"/>
        <w:ind w:left="0"/>
        <w:jc w:val="both"/>
      </w:pPr>
      <w:r>
        <w:rPr>
          <w:rFonts w:ascii="Times New Roman"/>
          <w:b w:val="false"/>
          <w:i w:val="false"/>
          <w:color w:val="000000"/>
          <w:sz w:val="28"/>
        </w:rPr>
        <w:t>
      4) елді мекендердің санитариясын қамтамасыз етуге;</w:t>
      </w:r>
    </w:p>
    <w:p>
      <w:pPr>
        <w:spacing w:after="0"/>
        <w:ind w:left="0"/>
        <w:jc w:val="both"/>
      </w:pPr>
      <w:r>
        <w:rPr>
          <w:rFonts w:ascii="Times New Roman"/>
          <w:b w:val="false"/>
          <w:i w:val="false"/>
          <w:color w:val="000000"/>
          <w:sz w:val="28"/>
        </w:rPr>
        <w:t>
      5) елді мекендерді абаттандыру мен көгалдандыруға;</w:t>
      </w:r>
    </w:p>
    <w:p>
      <w:pPr>
        <w:spacing w:after="0"/>
        <w:ind w:left="0"/>
        <w:jc w:val="both"/>
      </w:pPr>
      <w:r>
        <w:rPr>
          <w:rFonts w:ascii="Times New Roman"/>
          <w:b w:val="false"/>
          <w:i w:val="false"/>
          <w:color w:val="000000"/>
          <w:sz w:val="28"/>
        </w:rPr>
        <w:t>
      6) аудандық маңызы бар қалаларда, ауылдарда, кенттерде, ауылдық округтерде автомобиль жолдарының жұмыс істеуін қамтамасыз етуге;</w:t>
      </w:r>
    </w:p>
    <w:p>
      <w:pPr>
        <w:spacing w:after="0"/>
        <w:ind w:left="0"/>
        <w:jc w:val="both"/>
      </w:pPr>
      <w:r>
        <w:rPr>
          <w:rFonts w:ascii="Times New Roman"/>
          <w:b w:val="false"/>
          <w:i w:val="false"/>
          <w:color w:val="000000"/>
          <w:sz w:val="28"/>
        </w:rPr>
        <w:t>
      7) аудандық маңызы бар қалаларда, ауылдарда, кенттерде, ауылдық округтерде автомобиль жолдарын күрделі және орташа жөндеуге.</w:t>
      </w:r>
    </w:p>
    <w:p>
      <w:pPr>
        <w:spacing w:after="0"/>
        <w:ind w:left="0"/>
        <w:jc w:val="both"/>
      </w:pPr>
      <w:r>
        <w:rPr>
          <w:rFonts w:ascii="Times New Roman"/>
          <w:b w:val="false"/>
          <w:i w:val="false"/>
          <w:color w:val="000000"/>
          <w:sz w:val="28"/>
        </w:rPr>
        <w:t>
      Көрсетілген трансферттер сомасын бөлу аудан әкімдігі қаулысы негізінде айқындалады.</w:t>
      </w:r>
    </w:p>
    <w:bookmarkStart w:name="z10" w:id="7"/>
    <w:p>
      <w:pPr>
        <w:spacing w:after="0"/>
        <w:ind w:left="0"/>
        <w:jc w:val="both"/>
      </w:pPr>
      <w:r>
        <w:rPr>
          <w:rFonts w:ascii="Times New Roman"/>
          <w:b w:val="false"/>
          <w:i w:val="false"/>
          <w:color w:val="000000"/>
          <w:sz w:val="28"/>
        </w:rPr>
        <w:t>
      8. 2024 жылға арналған аудандық бюджетте республикалық бюджеттен ағымдағы нысаналы трансферттердің және даму трансферттердің түсімі ескерілсін:</w:t>
      </w:r>
    </w:p>
    <w:bookmarkEnd w:id="7"/>
    <w:p>
      <w:pPr>
        <w:spacing w:after="0"/>
        <w:ind w:left="0"/>
        <w:jc w:val="both"/>
      </w:pPr>
      <w:r>
        <w:rPr>
          <w:rFonts w:ascii="Times New Roman"/>
          <w:b w:val="false"/>
          <w:i w:val="false"/>
          <w:color w:val="000000"/>
          <w:sz w:val="28"/>
        </w:rPr>
        <w:t>
      1)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2)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3) халықтың әлеуметтік осал топтары үшін коммуналдық тұрғын үй қорынан тұрғын үй сатып алуға;</w:t>
      </w:r>
    </w:p>
    <w:p>
      <w:pPr>
        <w:spacing w:after="0"/>
        <w:ind w:left="0"/>
        <w:jc w:val="both"/>
      </w:pPr>
      <w:r>
        <w:rPr>
          <w:rFonts w:ascii="Times New Roman"/>
          <w:b w:val="false"/>
          <w:i w:val="false"/>
          <w:color w:val="000000"/>
          <w:sz w:val="28"/>
        </w:rPr>
        <w:t>
      4) инженерлік коммуникациялық инфрақұрылымды жобалау, дамыту және (немесе) жайластыруға.</w:t>
      </w:r>
    </w:p>
    <w:bookmarkStart w:name="z11" w:id="8"/>
    <w:p>
      <w:pPr>
        <w:spacing w:after="0"/>
        <w:ind w:left="0"/>
        <w:jc w:val="both"/>
      </w:pPr>
      <w:r>
        <w:rPr>
          <w:rFonts w:ascii="Times New Roman"/>
          <w:b w:val="false"/>
          <w:i w:val="false"/>
          <w:color w:val="000000"/>
          <w:sz w:val="28"/>
        </w:rPr>
        <w:t>
      9. 2024 жылға арналған аудандық бюджетте облыстық бюджеттен ағымдағы нысаналы трансферттер және даму трансферттердің түсімі ескерілсін:</w:t>
      </w:r>
    </w:p>
    <w:bookmarkEnd w:id="8"/>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4) көлiк инфрақұрылымының басым жобаларын қаржыландыруға;</w:t>
      </w:r>
    </w:p>
    <w:p>
      <w:pPr>
        <w:spacing w:after="0"/>
        <w:ind w:left="0"/>
        <w:jc w:val="both"/>
      </w:pPr>
      <w:r>
        <w:rPr>
          <w:rFonts w:ascii="Times New Roman"/>
          <w:b w:val="false"/>
          <w:i w:val="false"/>
          <w:color w:val="000000"/>
          <w:sz w:val="28"/>
        </w:rPr>
        <w:t>
      5)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Көрсетілген трансферттер сомасын бөлу аудан әкімдігінің қаулысы негізінде айқындалады.</w:t>
      </w:r>
    </w:p>
    <w:bookmarkStart w:name="z12" w:id="9"/>
    <w:p>
      <w:pPr>
        <w:spacing w:after="0"/>
        <w:ind w:left="0"/>
        <w:jc w:val="both"/>
      </w:pPr>
      <w:r>
        <w:rPr>
          <w:rFonts w:ascii="Times New Roman"/>
          <w:b w:val="false"/>
          <w:i w:val="false"/>
          <w:color w:val="000000"/>
          <w:sz w:val="28"/>
        </w:rPr>
        <w:t>
      10. 2024 жылға арналған ауданның жергілікті атқарушы органының резерві 35 061 мың теңге сомасында бекітілсін.</w:t>
      </w:r>
    </w:p>
    <w:bookmarkEnd w:id="9"/>
    <w:bookmarkStart w:name="z13" w:id="10"/>
    <w:p>
      <w:pPr>
        <w:spacing w:after="0"/>
        <w:ind w:left="0"/>
        <w:jc w:val="both"/>
      </w:pPr>
      <w:r>
        <w:rPr>
          <w:rFonts w:ascii="Times New Roman"/>
          <w:b w:val="false"/>
          <w:i w:val="false"/>
          <w:color w:val="000000"/>
          <w:sz w:val="28"/>
        </w:rPr>
        <w:t>
      11. Осы шешім 2024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 Сейлханов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мәслихаттың 2023 жылғы </w:t>
            </w:r>
            <w:r>
              <w:br/>
            </w:r>
            <w:r>
              <w:rPr>
                <w:rFonts w:ascii="Times New Roman"/>
                <w:b w:val="false"/>
                <w:i w:val="false"/>
                <w:color w:val="000000"/>
                <w:sz w:val="20"/>
              </w:rPr>
              <w:t xml:space="preserve">26 желтоқсандағы № 144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2024 жылға арналған Әйтеке би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Әйтеке би аудандық мәслихатының 09.04.2024 </w:t>
      </w:r>
      <w:r>
        <w:rPr>
          <w:rFonts w:ascii="Times New Roman"/>
          <w:b w:val="false"/>
          <w:i w:val="false"/>
          <w:color w:val="ff0000"/>
          <w:sz w:val="28"/>
        </w:rPr>
        <w:t>№ 183</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нақтылынған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6769058,8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нақтылынған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сиппатағы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адамдардын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нақтылынған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нақтылынған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нақтылынған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мәслихаттың 2023 жылғы </w:t>
            </w:r>
            <w:r>
              <w:br/>
            </w:r>
            <w:r>
              <w:rPr>
                <w:rFonts w:ascii="Times New Roman"/>
                <w:b w:val="false"/>
                <w:i w:val="false"/>
                <w:color w:val="000000"/>
                <w:sz w:val="20"/>
              </w:rPr>
              <w:t xml:space="preserve">26 желтоқсандағы № 144 </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2025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бекітілген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бекітілген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сиппатағы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адамдардын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бекітілген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бекітілген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мәслихаттың 2023 жылғы </w:t>
            </w:r>
            <w:r>
              <w:br/>
            </w:r>
            <w:r>
              <w:rPr>
                <w:rFonts w:ascii="Times New Roman"/>
                <w:b w:val="false"/>
                <w:i w:val="false"/>
                <w:color w:val="000000"/>
                <w:sz w:val="20"/>
              </w:rPr>
              <w:t xml:space="preserve">26 желтоқсандағы № 144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2026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бекітілген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бекітілген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сиппатағы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адамдардын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бекітілген бюджет,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бекітілген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