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8524" w14:textId="f2a8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Әйке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298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Әйке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170767,1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156867,1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173950,3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Әйке ауылдық округінің бюджетіне аудандық бюджеттен берілген 31 466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Әйке ауылдық округінің бюджетіне аудандық бюджеттен 9 000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Әйке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