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13f5" w14:textId="35d1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Темірбек Жүргенов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300 шешімі.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Темірбек Жүргенов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264299,5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221631,5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264677,3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Темірбек Жүргенов ауылдық округінің бюджетіне аудандық бюджеттен берілген 32 528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Темірбек Жүргенов ауылдық округінің бюджетіне аудандық бюджеттен 24 834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Темірбек Жүргенов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Темірбек Жүргенов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300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 ,жұмыстарға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қантардағы № 300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Темірбек Жүргенов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 ,жұмыстарға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