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926b" w14:textId="7f39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2023–2025 жылдарға арналған Ақкөл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10 қаңтардағы № 302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–36902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37631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"2023 – 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жылдың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Ақкөл ауылдық округінің бюджетіне аудандық бюджеттен берілген 3 964 мың теңге соммасында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Ақкөл ауылдық округінің бюджетіне аудандық бюджеттен 27 575 мың теңге соммасында ағымдағы нысаналы трансферттер түсімі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Ақкөл ауылдық округі әкімінің шешімі негізінде жүзеге асырылады.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302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Ақкөл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302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302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