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e5f7" w14:textId="91de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2023–2025 жылдарға арналған Аралтоғай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10 қаңтардағы № 303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Аралтоғай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99477,6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93377,6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101760,1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- 2282,5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2282,2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2282,2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"2023 – 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жылдың 1 қаңтарынан бастап белгіленді: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40 567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Аралтоғай ауылдық округінің бюджетіне аудандық бюджеттен берілген 28 706 мың теңге соммасында субвенция көлемі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Аралтоғай ауылдық округінің бюджетіне аудандық бюджеттен 4 000 мың теңге соммасында ағымдағы нысаналы трансферттер түсімі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Аралтоғай ауылдық округі әкімінің шешімі негізінде жүзеге асырылады.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Аралтоғай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Аралтоғай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Аралтоғай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