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d409" w14:textId="235d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Жабасақ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305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Жабасақ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32957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63677,7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- 30720,7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30720,7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30720,7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09.10.2023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"2023 –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Жабасақ ауылдық округінің бюджетіне аудандық бюджеттен берілген 1972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Жабасақ ауылдық округінің бюджетіне аудандық бюджеттен 0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Жабасақ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Жабасақ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09.10.2023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Жабасақ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Жабасақ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