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8f858" w14:textId="288f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2023–2025 жылдарға арналған Қызылжұлдыз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10 қаңтардағы № 309 шешімі.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Қызылжұлдыз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145351,4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140551,4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146293,9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- 942,5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942,5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942,5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1 тармақ жаңа редакцияда - Ақтөбе облысы Әйтеке би аудандық мәслихатының 22.12.2023 № 141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Қазақстан Республикасының "2023 – 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2023 жылдың 1 қаңтарынан бастап белгіленді: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40 567 теңге.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Қызылжұлдыз ауылдық округінің бюджетіне аудандық бюджеттен берілген 31 634 мың теңге соммасында субвенция көлемі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Қызылжұлдыз ауылдық округінің бюджетіне аудандық бюджеттен 9 411 мың теңге соммасында ағымдағы нысаналы трансферттер түсімі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Қызылжұлдыз ауылдық округі әкімінің шешімі негізінде жүзеге асырылады.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309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Қызылжұлдыз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Әйтеке би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кошелерін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309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Қызылжұлдыз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309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Қызылжұлдыз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