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faf0" w14:textId="928f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Сарат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310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Сарат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76854,5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–74354,5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76878,8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сальдо−0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− -24,3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пайдалану)−24,3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қалдықтары–24,3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Сарат ауылдық округінің бюджетіне аудандық бюджеттен берілген 25 219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Сарат ауылдық округінің бюджетіне аудандық бюджеттен 42 391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Сарат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 310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Сарат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Елдіт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Сарат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