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d9be" w14:textId="b91d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Сұлукөл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311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Сұлукөл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–16617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–23505,3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Сұлукөл ауылдық округінің бюджетіне аудандық бюджеттен берілген 4 917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Сұлукөл ауылдық округінің бюджетіне аудандық бюджеттен 20 000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Сұлукөл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кантардағы № 311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 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Сұлукөл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