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c2df6" w14:textId="3fc2d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2023–2025 жылдарға арналған Үшқатты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2023 жылғы 10 қаңтардағы № 312 шешімі.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Үшқатты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2023 жылға келесідей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25933,6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24473,6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25995,3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- 61,7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61,7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61,7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Әйтеке би аудандық мәслихатының 22.11.2023 </w:t>
      </w:r>
      <w:r>
        <w:rPr>
          <w:rFonts w:ascii="Times New Roman"/>
          <w:b w:val="false"/>
          <w:i w:val="false"/>
          <w:color w:val="00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ескерілсін: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төлемақы;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 меншігіндегі мүлікті жалға беруден түсетін кірістер.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Мәліметке және басшылыққа алып, Қазақстан Республикасының "2023 – 2025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2023 жылдың 1 қаңтарынан бастап белгіленді: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– 70 000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3 450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– 40 567 теңге.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Үшқатты ауылдық округінің бюджетіне аудандық бюджеттен берілген 18 330 мың теңге соммасында субвенция көлемі ескерілсін.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2023 жылға арналған Үшқатты ауылдық округінің бюджетіне аудандық бюджеттен 5 468 мың теңге соммасында ағымдағы нысаналы трансферттер түсімі ескерілсін.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сомаларын бөлу Үшқатты ауылдық округі әкімінің шешімі негізінде жүзеге асырылады.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2023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Е.Б. Таңсықбаев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қантардағы № 312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Үшқатты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Әйтеке би аудандық мәслихатының 22.11.2023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 ебасқ аоргандар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қантардағы № 312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Үшқатты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Жалпысиппатағымемлекеттікқызметтер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 ебасқ аоргандар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қантардағы № 312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Үшқатты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Жалпысиппатағымемлекеттікқызметтер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 ебасқ аоргандар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