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e6ad6" w14:textId="11e6a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"Fe-26" жауапкершілігі шектеулі серіктестігіне пайдалы қазбаларды барлау жұмыстарын жүргізу үшін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әкімдігінің 2023 жылғы 27 қарашадағы № 327 қаулысы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тармақшасына,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71-1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"Fe-26" жауапкершілігі шектеулі серіктестігінің директоры М.А. Имадовтың 2023 жылғы 08 қарашадағы ЗТ-2023-02281311 жазған өтініші негізінде, Әйтеке би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"Fe-26" жауапкершілігі шектеулі серіктестігіне пайдалы қазбаларды барлау бойынша жұмыстарын жүргізу үшін, Әйтеке би ауданы аумағында орналасқан 2136-EL лицензиясы бойынша жалпы алаңы 2696,19 гектар жер учаскелеріне жер пайдаланушылардан алып қоймай, 2029 жылдың 11 қыркүйегіне дейінгі мерзімге қауымдық сервитут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"Әйтеке би аудандық ауыл шаруашылығы және жер қатынастары бөлімі"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жарияланғаннан кейін Әйтеке би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Әйтеке би ауданы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қолданысқа енгізіледі және 2023 жылдың 27 қарашасынан бастап туындаған құқықтық қатынастарға таралады.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ауданы әкімінің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Алдабергенов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