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d1a99" w14:textId="dbd1a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2022 жылғы 23 желтоқсандағы № 246 "2023-2025 жылдарға арналған Алға аудандық бюджетін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Алға аудандық мәслихатының 2023 жылғы 21 сәуірдегі № 9 шешімі</w:t>
      </w:r>
    </w:p>
    <w:p>
      <w:pPr>
        <w:spacing w:after="0"/>
        <w:ind w:left="0"/>
        <w:jc w:val="both"/>
      </w:pPr>
      <w:r>
        <w:rPr>
          <w:rFonts w:ascii="Times New Roman"/>
          <w:b w:val="false"/>
          <w:i w:val="false"/>
          <w:color w:val="000000"/>
          <w:sz w:val="28"/>
        </w:rPr>
        <w:t>
      ШЕШТІ:</w:t>
      </w:r>
    </w:p>
    <w:bookmarkStart w:name="z2" w:id="0"/>
    <w:p>
      <w:pPr>
        <w:spacing w:after="0"/>
        <w:ind w:left="0"/>
        <w:jc w:val="both"/>
      </w:pPr>
      <w:r>
        <w:rPr>
          <w:rFonts w:ascii="Times New Roman"/>
          <w:b w:val="false"/>
          <w:i w:val="false"/>
          <w:color w:val="000000"/>
          <w:sz w:val="28"/>
        </w:rPr>
        <w:t xml:space="preserve">
      1. Алға аудандық мәслихатының "2023-2025 жылдарға арналған Алға аудандық бюджетін бекіту туралы" 2022 жылғы 23 желтоқсандағы № 246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2023-2025 жылдарға арналған Алға аудандық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мына көлемдерде бекітілсін:</w:t>
      </w:r>
    </w:p>
    <w:p>
      <w:pPr>
        <w:spacing w:after="0"/>
        <w:ind w:left="0"/>
        <w:jc w:val="both"/>
      </w:pPr>
      <w:r>
        <w:rPr>
          <w:rFonts w:ascii="Times New Roman"/>
          <w:b w:val="false"/>
          <w:i w:val="false"/>
          <w:color w:val="000000"/>
          <w:sz w:val="28"/>
        </w:rPr>
        <w:t>
      1) кірістер – 11 140 709,5 мың теңге:</w:t>
      </w:r>
    </w:p>
    <w:p>
      <w:pPr>
        <w:spacing w:after="0"/>
        <w:ind w:left="0"/>
        <w:jc w:val="both"/>
      </w:pPr>
      <w:r>
        <w:rPr>
          <w:rFonts w:ascii="Times New Roman"/>
          <w:b w:val="false"/>
          <w:i w:val="false"/>
          <w:color w:val="000000"/>
          <w:sz w:val="28"/>
        </w:rPr>
        <w:t>
      салықтық түсімдер – 2 119 885 мың теңге;</w:t>
      </w:r>
    </w:p>
    <w:p>
      <w:pPr>
        <w:spacing w:after="0"/>
        <w:ind w:left="0"/>
        <w:jc w:val="both"/>
      </w:pPr>
      <w:r>
        <w:rPr>
          <w:rFonts w:ascii="Times New Roman"/>
          <w:b w:val="false"/>
          <w:i w:val="false"/>
          <w:color w:val="000000"/>
          <w:sz w:val="28"/>
        </w:rPr>
        <w:t>
      салықтық емес түсімдер – 103 020 мың теңге;</w:t>
      </w:r>
    </w:p>
    <w:p>
      <w:pPr>
        <w:spacing w:after="0"/>
        <w:ind w:left="0"/>
        <w:jc w:val="both"/>
      </w:pPr>
      <w:r>
        <w:rPr>
          <w:rFonts w:ascii="Times New Roman"/>
          <w:b w:val="false"/>
          <w:i w:val="false"/>
          <w:color w:val="000000"/>
          <w:sz w:val="28"/>
        </w:rPr>
        <w:t>
      негізгі капиталды сатудан түсетін түсімдер - 5 957 мың теңге;</w:t>
      </w:r>
    </w:p>
    <w:p>
      <w:pPr>
        <w:spacing w:after="0"/>
        <w:ind w:left="0"/>
        <w:jc w:val="both"/>
      </w:pPr>
      <w:r>
        <w:rPr>
          <w:rFonts w:ascii="Times New Roman"/>
          <w:b w:val="false"/>
          <w:i w:val="false"/>
          <w:color w:val="000000"/>
          <w:sz w:val="28"/>
        </w:rPr>
        <w:t>
      трансферттер түсімі - 8 911 847,5 мың теңге;</w:t>
      </w:r>
    </w:p>
    <w:p>
      <w:pPr>
        <w:spacing w:after="0"/>
        <w:ind w:left="0"/>
        <w:jc w:val="both"/>
      </w:pPr>
      <w:r>
        <w:rPr>
          <w:rFonts w:ascii="Times New Roman"/>
          <w:b w:val="false"/>
          <w:i w:val="false"/>
          <w:color w:val="000000"/>
          <w:sz w:val="28"/>
        </w:rPr>
        <w:t>
      2) шығындар – 11 269 488,5 мың теңге;</w:t>
      </w:r>
    </w:p>
    <w:p>
      <w:pPr>
        <w:spacing w:after="0"/>
        <w:ind w:left="0"/>
        <w:jc w:val="both"/>
      </w:pPr>
      <w:r>
        <w:rPr>
          <w:rFonts w:ascii="Times New Roman"/>
          <w:b w:val="false"/>
          <w:i w:val="false"/>
          <w:color w:val="000000"/>
          <w:sz w:val="28"/>
        </w:rPr>
        <w:t>
      3) таза бюджеттік кредиттеу – -96 239 мың теңге:</w:t>
      </w:r>
    </w:p>
    <w:p>
      <w:pPr>
        <w:spacing w:after="0"/>
        <w:ind w:left="0"/>
        <w:jc w:val="both"/>
      </w:pPr>
      <w:r>
        <w:rPr>
          <w:rFonts w:ascii="Times New Roman"/>
          <w:b w:val="false"/>
          <w:i w:val="false"/>
          <w:color w:val="000000"/>
          <w:sz w:val="28"/>
        </w:rPr>
        <w:t>
      бюджеттік кредиттер - 46 575 мың теңге;</w:t>
      </w:r>
    </w:p>
    <w:p>
      <w:pPr>
        <w:spacing w:after="0"/>
        <w:ind w:left="0"/>
        <w:jc w:val="both"/>
      </w:pPr>
      <w:r>
        <w:rPr>
          <w:rFonts w:ascii="Times New Roman"/>
          <w:b w:val="false"/>
          <w:i w:val="false"/>
          <w:color w:val="000000"/>
          <w:sz w:val="28"/>
        </w:rPr>
        <w:t>
      бюджеттік кредиттерді өтеу - 142 814 мың теңге;</w:t>
      </w:r>
    </w:p>
    <w:p>
      <w:pPr>
        <w:spacing w:after="0"/>
        <w:ind w:left="0"/>
        <w:jc w:val="both"/>
      </w:pPr>
      <w:r>
        <w:rPr>
          <w:rFonts w:ascii="Times New Roman"/>
          <w:b w:val="false"/>
          <w:i w:val="false"/>
          <w:color w:val="000000"/>
          <w:sz w:val="28"/>
        </w:rPr>
        <w:t>
      4) қаржы активтерімен операциялар бойынша сальдо – 102 000 мың теңге:</w:t>
      </w:r>
    </w:p>
    <w:p>
      <w:pPr>
        <w:spacing w:after="0"/>
        <w:ind w:left="0"/>
        <w:jc w:val="both"/>
      </w:pPr>
      <w:r>
        <w:rPr>
          <w:rFonts w:ascii="Times New Roman"/>
          <w:b w:val="false"/>
          <w:i w:val="false"/>
          <w:color w:val="000000"/>
          <w:sz w:val="28"/>
        </w:rPr>
        <w:t>
      қаржы активтерін сатып алу - 102 000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- 134 540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-134 540 мың теңге:</w:t>
      </w:r>
    </w:p>
    <w:p>
      <w:pPr>
        <w:spacing w:after="0"/>
        <w:ind w:left="0"/>
        <w:jc w:val="both"/>
      </w:pPr>
      <w:r>
        <w:rPr>
          <w:rFonts w:ascii="Times New Roman"/>
          <w:b w:val="false"/>
          <w:i w:val="false"/>
          <w:color w:val="000000"/>
          <w:sz w:val="28"/>
        </w:rPr>
        <w:t>
      қарыздар түсімі – 46 575 мың теңге;</w:t>
      </w:r>
    </w:p>
    <w:p>
      <w:pPr>
        <w:spacing w:after="0"/>
        <w:ind w:left="0"/>
        <w:jc w:val="both"/>
      </w:pPr>
      <w:r>
        <w:rPr>
          <w:rFonts w:ascii="Times New Roman"/>
          <w:b w:val="false"/>
          <w:i w:val="false"/>
          <w:color w:val="000000"/>
          <w:sz w:val="28"/>
        </w:rPr>
        <w:t>
      қарыздарды өтеу – 142 814,6 мың теңге;</w:t>
      </w:r>
    </w:p>
    <w:p>
      <w:pPr>
        <w:spacing w:after="0"/>
        <w:ind w:left="0"/>
        <w:jc w:val="both"/>
      </w:pPr>
      <w:r>
        <w:rPr>
          <w:rFonts w:ascii="Times New Roman"/>
          <w:b w:val="false"/>
          <w:i w:val="false"/>
          <w:color w:val="000000"/>
          <w:sz w:val="28"/>
        </w:rPr>
        <w:t>
      бюджет қаражатының пайдаланылатын қалдықтары – 230 779,6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"7. 2023 жылға арналған аудандық бюджетте Ұлттық қордан және республикалық бюджеттен ағымдағы нысаналы трансферттер және нысаналы даму трансферттері түскені ескерілсін:</w:t>
      </w:r>
    </w:p>
    <w:p>
      <w:pPr>
        <w:spacing w:after="0"/>
        <w:ind w:left="0"/>
        <w:jc w:val="both"/>
      </w:pPr>
      <w:r>
        <w:rPr>
          <w:rFonts w:ascii="Times New Roman"/>
          <w:b w:val="false"/>
          <w:i w:val="false"/>
          <w:color w:val="000000"/>
          <w:sz w:val="28"/>
        </w:rPr>
        <w:t>
      1) ауылдық елді мекендердегі сумен жабдықтау және су бұру жүйелерін дамытуға;</w:t>
      </w:r>
    </w:p>
    <w:p>
      <w:pPr>
        <w:spacing w:after="0"/>
        <w:ind w:left="0"/>
        <w:jc w:val="both"/>
      </w:pPr>
      <w:r>
        <w:rPr>
          <w:rFonts w:ascii="Times New Roman"/>
          <w:b w:val="false"/>
          <w:i w:val="false"/>
          <w:color w:val="000000"/>
          <w:sz w:val="28"/>
        </w:rPr>
        <w:t>
      2) инженерлік-коммуникациялық инфрақұрылымды жобалау, дамыту және (немесе) жайластыруға;</w:t>
      </w:r>
    </w:p>
    <w:p>
      <w:pPr>
        <w:spacing w:after="0"/>
        <w:ind w:left="0"/>
        <w:jc w:val="both"/>
      </w:pPr>
      <w:r>
        <w:rPr>
          <w:rFonts w:ascii="Times New Roman"/>
          <w:b w:val="false"/>
          <w:i w:val="false"/>
          <w:color w:val="000000"/>
          <w:sz w:val="28"/>
        </w:rPr>
        <w:t>
      3) халықтың әлеуметтік жағынан осал топтарына коммуналдық тұрғын үй қорының тұрғын үйін сатып алуға.</w:t>
      </w:r>
    </w:p>
    <w:p>
      <w:pPr>
        <w:spacing w:after="0"/>
        <w:ind w:left="0"/>
        <w:jc w:val="both"/>
      </w:pPr>
      <w:r>
        <w:rPr>
          <w:rFonts w:ascii="Times New Roman"/>
          <w:b w:val="false"/>
          <w:i w:val="false"/>
          <w:color w:val="000000"/>
          <w:sz w:val="28"/>
        </w:rPr>
        <w:t>
      Нысаналы трансферттердің аталған сомаларын бөлу аудан әкімдігінің қаулысы негізінде айқындалады.";</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шешімдегі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5" w:id="1"/>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М.Ш. Тулеуов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2023 жылғы 21 сәуірдегі № 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2022 жылғы 23 желтоқсандағы № 246 шешіміне 1 қосымша</w:t>
            </w:r>
          </w:p>
        </w:tc>
      </w:tr>
    </w:tbl>
    <w:p>
      <w:pPr>
        <w:spacing w:after="0"/>
        <w:ind w:left="0"/>
        <w:jc w:val="left"/>
      </w:pPr>
      <w:r>
        <w:rPr>
          <w:rFonts w:ascii="Times New Roman"/>
          <w:b/>
          <w:i w:val="false"/>
          <w:color w:val="000000"/>
        </w:rPr>
        <w:t xml:space="preserve"> 2023 жылға арналған Алға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11 140 709,5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2 119 885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8 911 847,5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8 911 493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8 911 493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11 269 488,5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2 058 284,7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398 650,2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1 545 022,6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1 545 022,6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1 514 577,6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3 966 324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2 876 382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 уақытша ұстау пункттерін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1 622 654,9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1 622 654,9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1 622 654,9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750 251,9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750 251,9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750 251,9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230 779,6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