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aded" w14:textId="f96a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2018 жылғы 6 маусымдағы № 176 "Алға ауданының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21 сәуірдегі № 10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"Алға ауданының жергілікті қоғамдастық жиналысының Регламентін бекіту туралы" 2018 жылғы 6 маусымдағы № 176 (нормативтік құқықтық актілердің мемлекеттік тіркеу Тізілімінде № 3-3-165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Алға ауданының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қоғамдастықтың басқа да ағымдағы мәселелерін талқылау.".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