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727b" w14:textId="36e7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2023 жылға әлеуметтік қолдау көрсету туралы</w:t>
      </w:r>
    </w:p>
    <w:p>
      <w:pPr>
        <w:spacing w:after="0"/>
        <w:ind w:left="0"/>
        <w:jc w:val="both"/>
      </w:pPr>
      <w:r>
        <w:rPr>
          <w:rFonts w:ascii="Times New Roman"/>
          <w:b w:val="false"/>
          <w:i w:val="false"/>
          <w:color w:val="000000"/>
          <w:sz w:val="28"/>
        </w:rPr>
        <w:t>Ақтөбе облысы Алға аудандық мәслихатының 2023 жылғы 21 сәуірдегі № 11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Алға аудандық мәслихатының 27.09.2023 </w:t>
      </w:r>
      <w:r>
        <w:rPr>
          <w:rFonts w:ascii="Times New Roman"/>
          <w:b w:val="false"/>
          <w:i w:val="false"/>
          <w:color w:val="000000"/>
          <w:sz w:val="28"/>
        </w:rPr>
        <w:t>№ 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2023 жылға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шешімді оны ресми жариялағаннан кейін Алға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