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7055" w14:textId="ff07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2022 жылғы 28 желтоқсандағы № 256 "2023-2025 жылдарға арналған Бестамақ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4 мамырдағы № 22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"2023-2025 жылдарға арналған Бестамақ ауылдық округ бюджетін бекіту туралы" 2022 жылғы 28 желтоқсандағы № 256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Бестамақ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188 332,4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179 524,4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–190 737,4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- 2 405,6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2 405,6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- 2 405,6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4 мамырдағы № 22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256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Бестамақ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179 524,4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179 524,4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179 524,4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