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a621" w14:textId="b91a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262 "2023-2025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Сарықобда ауылдық округ бюджетін бекіту туралы" 2022 жылғы 28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93 104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93 766,1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662,1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662,1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