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c4da" w14:textId="f6cc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2022 жылғы 28 желтоқсандағы № 263 "2023-2025 жылдарға арналған Тамды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4 мамырдағы № 29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"2023-2025 жылдарға арналған Тамды ауылдық округ бюджетін бекіту туралы" 2022 жылғы 28 желтоқсандағы № 263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Тамды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135 300,8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–6 770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- 1 114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- 127 416,8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136 490,9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- 1 190,1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1 190,1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1 190,1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4 мамырдағы № 29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263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Тамды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135 300,8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127 416,8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