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0eeb" w14:textId="0f10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2022 жылғы 28 желтоқсандағы № 264 "2023-2025 жылдарға арналған Тоқмансай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2023 жылғы 4 мамырдағы № 30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Алға аудандық мәслихатының "2023-2025 жылдарға арналған Тоқмансай ауылдық округ бюджетін бекіту туралы" 2022 жылғы 28 желтоқсандағы № 264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Тоқмансай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142 338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138 191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142 496,6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158,6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158,6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4 мамырдағы № 30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264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Тоқмансай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142 496,6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