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eb1a" w14:textId="d52e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254 "2023-2025 жылдарға арналған Ақай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50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Ақай ауылдық округ бюджетін бекіту туралы" 2022 жылғы 28 желтоқсандағы № 254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66 024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- 63 556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–66 108,3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