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2414" w14:textId="97f2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259 "2023-2025 жылдарға арналған Қарақұдық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шілдедегі № 55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Қарақұдық ауылдық округ бюджетін бекіту туралы" 2022 жылғы 28 желтоқсандағы № 259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96 784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- 94 167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96 920,9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27 шілдедегі № 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