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074f" w14:textId="4eb0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264 "2023-2025 жылдарға арналған Тоқмансай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27 шілдедегі № 60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"2023-2025 жылдарға арналған Тоқмансай ауылдық округ бюджетін бекіту туралы" 2022 жылғы 28 желтоқсандағы № 264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Тоқмансай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164 360,2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160 213,2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164 518,8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158,6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158,6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27 шілдедегі № 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Тоқмансай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164 360,2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