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ed715" w14:textId="d3ed7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2022 жылғы 28 желтоқсандағы № 265 "2023-2025 жылдарға арналған Үшқұдық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2023 жылғы 27 шілдедегі № 61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Алға аудандық мәслихатының "2023-2025 жылдарға арналған Үшқұдық ауылдық округ бюджетін бекіту туралы" 2022 жылғы 28 желтоқсандағы № 265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Үшқұдық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70 135,2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66 959,2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70 135,3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0,1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0,1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2023 жылдың 1 қаңтарынан бастап қолданысқа енгізіледі.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2023 жылғы 27 шілдедегі № 61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2022 жылғы 28 желтоқсандағы № 265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Үшқұдық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66 959,2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