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820e" w14:textId="2268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253 "2023-2025 жылдарға арналған Алға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16 қарашадағы № 79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"2023-2025 жылдарға арналған Алға қаласының бюджетін бекіту туралы" 2022 жылғы 28 желтоқсандағы № 253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Алға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673 024,4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566 903,4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684 967,5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- 11 943,1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11 943,1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11 943,1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16 қарашадағы № 79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673 024,4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566 903,4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566 903,4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566 903,4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