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b1a6" w14:textId="f3cb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258 "2023-2025 жылдарға арналған Қарағаш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16 қарашадағы № 84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 аудандық мәслихатының "2023-2025 жылдарға арналған Қарағаш ауылдық округ бюджетін бекіту туралы" 2022 жылғы 28 желтоқсандағы № 258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Қарағаш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59 760,6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- 56 918,6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59 876,7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16 қарашадағы № 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