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d8502" w14:textId="8dd85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2022 жылғы 28 желтоқсандағы № 259 "2023-2025 жылдарға арналған Қарақұдық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2023 жылғы 16 қарашадағы № 85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Алға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"2023-2025 жылдарға арналған Қарақұдық ауылдық округ бюджетін бекіту туралы" 2022 жылғы 28 желтоқсандағы № 259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Қарақұдық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89 490,7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2 968,7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684,4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- 85 830,9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89 627,6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-136,9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136,9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136,9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16 қарашадағы № 85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2022 жылғы 28 желтоқсандағы № 259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Қарақұдық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85 830,9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89 627,6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136,9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