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5c060" w14:textId="e65c0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2022 жылғы 28 желтоқсандағы № 262 "2023-2025 жылдарға арналған Сарықобда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2023 жылғы 16 қарашадағы № 88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Алға аудандық маслихаты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"2023-2025 жылдарға арналған Сарықобда ауылдық округ бюджетін бекіту туралы" 2022 жылғы 28 желтоқсандағы № 262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Сарықобда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96 534,1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94 136,1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97 196,2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- 662,1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662,1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662,1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2023 жылғы 16 қарашадағы № 88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2022 жылғы 28 желтоқсандағы № 262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Сарықобда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96 534,1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94 136,1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