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ddd6" w14:textId="0bbd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264 "2023-2025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16 қарашадағы № 90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маслихаты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Тоқмансай ауылдық округ бюджетін бекіту туралы" 2022 жылғы 28 желтоқсандағы № 264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156 514,2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156 672,8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16 қарашадағы № 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