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2410" w14:textId="af32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Алға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29 желтоқсандағы № 111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кіріспемен толықтырылды - Ақтөбе облысы Алға аудандық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аудандық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2024-2026 жылдарға арналған Алға қаласы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 көлемдерде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736 126,9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- 12 053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- 571 241,9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753 554,8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 - 17 427,9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- 17 427,9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- 17 427,9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бюджетіне аудандық бюджеттен берілетін субвенция көлемі – 115 717 мың теңге сомасында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бюджетіне республикалық бюджеттен нысаналы ағымдағы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318 мың теңге.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бюджетіне аудандық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 абаттандыру мен көгалдандыруға – 700 737 мың теңге.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736 126,9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571 241,9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571 241,9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571 241,9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753 554,8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-17 427,9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