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9d180" w14:textId="2c9d1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Бестамақ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2023 жылғы 29 желтоқсандағы № 114 шешімі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Алға аудандық мәслихаты ШЕШІМ ҚАБЫЛДАДЫ: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Ақтөбе облысы Алға аудандық мәслихатының 19.04.2024 </w:t>
      </w:r>
      <w:r>
        <w:rPr>
          <w:rFonts w:ascii="Times New Roman"/>
          <w:b w:val="false"/>
          <w:i w:val="false"/>
          <w:color w:val="000000"/>
          <w:sz w:val="28"/>
        </w:rPr>
        <w:t>№ 148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Бестамақ ауылдық округ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98 013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12 072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31 310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54 246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107 928,6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- 9 915,6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- 9 915,6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- 9 915,6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Алға аудандық мәслихатының 19.04.2024 </w:t>
      </w:r>
      <w:r>
        <w:rPr>
          <w:rFonts w:ascii="Times New Roman"/>
          <w:b w:val="false"/>
          <w:i w:val="false"/>
          <w:color w:val="000000"/>
          <w:sz w:val="28"/>
        </w:rPr>
        <w:t>№ 148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округі бюджетінің кірісіне есептелетін болып ескерілсін: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төлем көзінен салық салынбайтын табыстардан ұсталатын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тұлғалардың мүлкіне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заңды тұлғалардан көлік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тұлғалардан көлік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бірыңғай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пайдаланғаны үшін төлем;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коммуналдық меншігінің мүлкін жалға беруден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сатудан түсетін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жалдау құқығын сатқаны үшін төлем.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"2024-2026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еске және басшылыққа алынсын: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жылдың 1 қаңтарынан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– 85 000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- 3 692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– 43 407 теңге.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2024 жылға арналған ауылдық округ бюджетіне аудандық бюджеттен берілетін субвенция көлемі – 54 190 мың теңге сомасында ескерілсін.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2024 жылға арналған ауылдық округ бюджетіне республикалық бюджеттен нысаналы ағымдағы трансферттер түскені ескерілсін: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бюджет қаражаты есебінен ұсталатын азаматтық қызметшілердің жекелеген санаттарының, ұйымдар жұмыскерлерінің, қазыналық кәсіпорындар жұмыскерлерінің жалақысын арттыруға – 56 мың теңге.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2024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2023 жылғы 29 желтоқсандағы № 114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Бестамақ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Алға аудандық мәслихатының 19.04.2024 </w:t>
      </w:r>
      <w:r>
        <w:rPr>
          <w:rFonts w:ascii="Times New Roman"/>
          <w:b w:val="false"/>
          <w:i w:val="false"/>
          <w:color w:val="ff0000"/>
          <w:sz w:val="28"/>
        </w:rPr>
        <w:t>№ 148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55 989,7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55 989,7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55 989,7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- 9 915,6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9 915,6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2023 жылғы 29 желтоқсандағы № 114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Бестамақ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2023 жылғы 29 желтоқсандағы № 114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Бестамақ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