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b3ad3" w14:textId="24b3a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Қарағаш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2023 жылғы 29 желтоқсандағы № 116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Ақтөбе облысы Алға аудандық мәслихатының 19.04.2024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Қарағаш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126 717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122 716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129 344,6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- 2 627,6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2 627,6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- 2 627,6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Алға аудандық мәслихатының 19.04.2024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 бюджетінің кірісіне есептелетін болып ескерілсін: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жалдау құқығын сатқаны үшін төлем.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"2024-2026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- 3 692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43 407 теңге.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ауылдық округ бюджетіне аудандық бюджеттен берілетін субвенция көлемі – 40 365 мың теңге сомасында ескерілсін.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ауылдық округ бюджетіне республикалық бюджеттен нысаналы ағымдағы трансферттер түскені ескерілсін: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 – 56 мың теңге.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29 желтоқсандағы № 116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Қарағаш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Алға аудандық мәслихатының 19.04.2024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Пайдалынылмаған (толық пайдаланылмаған) нысаналы тарнсферттерді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29 желтоқсандағы № 116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Қарағаш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29 желтоқсандағы № 116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Қарағаш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