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b15b" w14:textId="256b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Тамды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29 желтоқсандағы № 121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Тамды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73 039,9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- 3 838,9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3 838,9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3 838,9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бюджетіне аудандық бюджеттен берілетін субвенция көлемі – 57 513 мың теңге сомасында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республикалық бюджеттен нысаналы ағымдағы трансферттер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129 мың теңге.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Тамды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121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121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