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23140" w14:textId="8023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&amp;#601;кімдері аппараттарының мемлекеттік қызметшілеріне 2024 жылға әлеуметтік қолдау көрсету туралы</w:t>
      </w:r>
    </w:p>
    <w:p>
      <w:pPr>
        <w:spacing w:after="0"/>
        <w:ind w:left="0"/>
        <w:jc w:val="both"/>
      </w:pPr>
      <w:r>
        <w:rPr>
          <w:rFonts w:ascii="Times New Roman"/>
          <w:b w:val="false"/>
          <w:i w:val="false"/>
          <w:color w:val="000000"/>
          <w:sz w:val="28"/>
        </w:rPr>
        <w:t>Ақтөбе облысы Алға аудандық мәслихатының 2023 жылғы 29 желтоқсандағы № 124 шешімі</w:t>
      </w:r>
    </w:p>
    <w:p>
      <w:pPr>
        <w:spacing w:after="0"/>
        <w:ind w:left="0"/>
        <w:jc w:val="both"/>
      </w:pPr>
      <w:bookmarkStart w:name="z2"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Ұлттық экономика министрінің 2023 жылғы 29 маусымдағы № 126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(Нормативтік құқықтық актілерді мемлекеттік тіркеу тізілімінде № 32927 болып тіркелген)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аппаратының мемлекеттік қызметшілеріне әлеуметтік қолдау шараларын ұсыну қағидаларын бекіту туралы" (Нормативтік құқықтық актілерді мемлекеттік тіркеу тізілімінде № 9946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Алға аудандық мәслихаты ШЕШТІ:</w:t>
      </w:r>
    </w:p>
    <w:bookmarkEnd w:id="0"/>
    <w:bookmarkStart w:name="z3" w:id="1"/>
    <w:p>
      <w:pPr>
        <w:spacing w:after="0"/>
        <w:ind w:left="0"/>
        <w:jc w:val="both"/>
      </w:pPr>
      <w:r>
        <w:rPr>
          <w:rFonts w:ascii="Times New Roman"/>
          <w:b w:val="false"/>
          <w:i w:val="false"/>
          <w:color w:val="000000"/>
          <w:sz w:val="28"/>
        </w:rPr>
        <w:t>
      1. Алға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əкімдері аппараттарының мемлекеттік қызметшілеріне 2023 жылға әлеуметтік қолдау көрсетілсін:</w:t>
      </w:r>
    </w:p>
    <w:bookmarkEnd w:id="1"/>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p>
      <w:pPr>
        <w:spacing w:after="0"/>
        <w:ind w:left="0"/>
        <w:jc w:val="both"/>
      </w:pPr>
      <w:r>
        <w:rPr>
          <w:rFonts w:ascii="Times New Roman"/>
          <w:b w:val="false"/>
          <w:i w:val="false"/>
          <w:color w:val="000000"/>
          <w:sz w:val="28"/>
        </w:rPr>
        <w:t>
      2) тұрғын үй сатып алу немесе салу үшін әлеуметтік қолдау – бюджеттік кредит:</w:t>
      </w:r>
    </w:p>
    <w:p>
      <w:pPr>
        <w:spacing w:after="0"/>
        <w:ind w:left="0"/>
        <w:jc w:val="both"/>
      </w:pPr>
      <w:r>
        <w:rPr>
          <w:rFonts w:ascii="Times New Roman"/>
          <w:b w:val="false"/>
          <w:i w:val="false"/>
          <w:color w:val="000000"/>
          <w:sz w:val="28"/>
        </w:rPr>
        <w:t>
      ауылдық елді мекендерге келген мамандар үшін айлық есептік көрсеткіштің екі мың еселенген мөлшерінен аспайтын сомада айқындалсын.</w:t>
      </w:r>
    </w:p>
    <w:bookmarkStart w:name="z4" w:id="2"/>
    <w:p>
      <w:pPr>
        <w:spacing w:after="0"/>
        <w:ind w:left="0"/>
        <w:jc w:val="both"/>
      </w:pPr>
      <w:r>
        <w:rPr>
          <w:rFonts w:ascii="Times New Roman"/>
          <w:b w:val="false"/>
          <w:i w:val="false"/>
          <w:color w:val="000000"/>
          <w:sz w:val="28"/>
        </w:rPr>
        <w:t>
      2. "Алға аудандық мәслихатының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шешімді оны ресми жариялағаннан кейін Алға аудандық мәслихатының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Алға аудандық </w:t>
            </w:r>
          </w:p>
          <w:p>
            <w:pPr>
              <w:spacing w:after="20"/>
              <w:ind w:left="20"/>
              <w:jc w:val="both"/>
            </w:pPr>
          </w:p>
          <w:p>
            <w:pPr>
              <w:spacing w:after="20"/>
              <w:ind w:left="20"/>
              <w:jc w:val="both"/>
            </w:pPr>
            <w:r>
              <w:rPr>
                <w:rFonts w:ascii="Times New Roman"/>
                <w:b w:val="false"/>
                <w:i/>
                <w:color w:val="000000"/>
                <w:sz w:val="20"/>
              </w:rPr>
              <w:t xml:space="preserve">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Тулеуов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