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1b2e" w14:textId="37d1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Көлтабан ауылдық округінің бюджетін бекіту туралы" 2022 жылғы 29 желтоқсандағы № 197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9 маусымдағы № 37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2022 жылғы 29 желтоқсандағы № 197 "2023-2025 жылдарға арналған Көлтабан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"2023-2025 жылдарға арналған Көлтабан ауылдық округінің бюджеті тиісінше 1, 2 және 3 қосымшаларға сәйкес, оның ішінде 2023 жылға мынадай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69 762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65 822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70 082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маусымдағы № 37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Көлтабан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ауыл,кент, ауылдық округтерде автомобиль жолдарының жұмысын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