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6afc" w14:textId="0bf6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Миялы ауылдық округінің бюджетін бекіту туралы" 2022 жылғы 29 желтоқсандағы № 200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9 маусымдағы № 40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Миялы ауылдық округінің бюджетін бекіту туралы" 2022 жылғы 29 желтоқсандағы № 200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"2023-2025 жылдарға арналған Миялы ауылдық округінің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маусымдағы № 40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