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3557" w14:textId="e6b3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ауданында жергілікті қоғамдастықтың бөлек жиындарын өткізудің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14 қыркүйектегі № 57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Байғанин ауданында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2023 жылғы 14 қыркүйектегі № 57 шешімімен 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жергілікті қоғамдастықтың бөлек жиындарын өткізудің қағидалары </w:t>
      </w:r>
      <w:r>
        <w:br/>
      </w:r>
      <w:r>
        <w:rPr>
          <w:rFonts w:ascii="Times New Roman"/>
          <w:b/>
          <w:i w:val="false"/>
          <w:color w:val="000000"/>
        </w:rPr>
        <w:t>1 тарау.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Байғанин ауданында жергілікті қоғамдастықтың бөлек жиындарын өткізудің үлгілік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ауылдық округ тұрғындарының жергілікті қоғамдастықтың бөлек жиындарын өткізудің тәртібін белгілейді.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бөлек жергілікті қоғамдастық жиыны – ауылдық округ,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бірліктің аумағында тұратын тұрғындардың (жергілікті қоғамдастық мүшелерінің) жиынтығы.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 тәртібі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(ауылдар, көшелер, көппәтерлі тұрғын үйлер) бөлінеді.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округтің әкімі ауыл шегінде жергілікті қоғамдастықтың бөлек жиынын шақырады және өткізуді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туралы жергілікті қоғамдастықтың халқын ауылдық округтің әкімі бұқаралық ақпарат құралдары арқылы немесе https://www.gov.kz/memleket/entities/aktobe-baiganin/about?lang=kk сайты арқылы өткізілетін күнге дейін күнтізбелік он күннен кешіктірмей хабардар етеді.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 ашудың алдында тиісті ауылдың, көшенің, көппәтерлі тұрғын үйдің қатысып отырған тұрғындарын тіркеу жүргізіледі.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сондай-ақ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тұрғындардың (жергілікті қоғамдастық мүшелерінің) кемінде он пайызы қатысқан кезде өтті деп есептеледі.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ауылдық округтің әкімі немесе ол уәкілеттік берген тұлға ашады.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жиынында хаттама жүргізіледі, жергілікті қоғамдастықтың бөлек жиынының хаттамасын ресімдеу үшін ашық дауыс беру арқылы хатшы сайланады.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ауыл, көше, көппәтерлі тұрғын үй тұрғындары өкілдерінің кандидатураларын 100 тұрғыннан 1 өкіл сандық құрамға сәйкес жергілікті қоғамдастықтың бөлек жиынының қатысушылары ұсынады.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сайланды деп есептеледі.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сөйленген сөздердің мазмұны және қабылданған шешімдер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