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9e6e" w14:textId="1b29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Жаңажол ауылдық округінің бюджетін бекіту туралы" 2022 жылғы 29 желтоқсандағы № 194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2023 жылғы 26 қыркүйектегі № 64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Байғанин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Жаңажол ауылдық округінің бюджетін бекіту туралы" 2022 жылғы 29 желтоқсандағы № 194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"2023-2025 жылдарға арналған Жаңажол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45 512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30 227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47 855,2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- 2 343,2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2 343,2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2 343,2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26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Жаңажол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