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4ab1" w14:textId="b1e4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Қопа ауылдық округінің бюджетін бекіту туралы" 2022 жылғы 29 желтоқсандағы № 199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2023 жылғы 26 қыркүйектегі № 69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Байғанин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Қопа ауылдық округінің бюджетін бекіту туралы" 2022 жылғы 29 желтоқсандағы № 199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Қопа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33 810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–2 400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2 400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қыркүйектегі № 69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Қопа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 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