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a9f6e" w14:textId="3aa9f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Қопа ауылдық округінің бюджетін бекіту туралы" 2022 жылғы 29 желтоқсандағы № 199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2023 жылғы 15 қарашадағы № 81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Байғанин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Қопа ауылдық округінің бюджетін бекіту туралы" 2022 жылғы 29 желтоқсандағы № 199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Қопа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38 540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35 790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40 940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-2 400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–2 400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2 400 мың теңге".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қарашадағы № 81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199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Қопа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 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