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7807" w14:textId="c9a7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Көлтабан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28 желтоқсандағы № 113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Көлтабан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–58 398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–53 049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субвенция 51 109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Көлтабан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жәнеб 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желтоқсандағы №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