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69ff" w14:textId="d0f6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Миялы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28 желтоқсандағы № 116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Миялы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41 218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–1 473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04.06.2024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 болып белгіленгені ескерілсін.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Миялы ауылдық округінің бюджетіне аудандық бюджеттен берілетін субвенция көлемі 36 762 мың теңге сомасында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Миялы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04.06.2024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Миялы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 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Миялы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