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48f9" w14:textId="f104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"Байғанин ауданының жергілікті атқарушы органдарының "Б" корпусы мемлекеттік әкімшілік қызметшілерінің қызметін бағалау әдістемесін бекіту туралы" Байғанин аудандық әкімдігінің 2023 жылғы 21 сәуірдегі № 82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әкімдігінің 2023 жылғы 1 қыркүйектегі № 181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"Байғанин ауданының жергілікті атқарушы органдарының "Б" корпусы мемлекеттік әкімшілік қызметшілерінің қызметін бағалау әдістемесін бекіту туралы" Байғанин аудандық әкімдігінің 2023 жылғы 21 сәуірдегі № 82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Байғанин ауданының жергілікті атқарушы органдарының "Б" корпусы мемлекеттік әкімшілік қызметшілерінің қызметін бағалау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тармақшасы, </w:t>
      </w:r>
      <w:r>
        <w:rPr>
          <w:rFonts w:ascii="Times New Roman"/>
          <w:b w:val="false"/>
          <w:i w:val="false"/>
          <w:color w:val="000000"/>
          <w:sz w:val="28"/>
        </w:rPr>
        <w:t>5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және </w:t>
      </w:r>
      <w:r>
        <w:rPr>
          <w:rFonts w:ascii="Times New Roman"/>
          <w:b w:val="false"/>
          <w:i w:val="false"/>
          <w:color w:val="000000"/>
          <w:sz w:val="28"/>
        </w:rPr>
        <w:t>6 тарауы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