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260b" w14:textId="c222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Ақтөбе облысы Ырғыз аудандық мәслихатының 2023 жылғы 11 мамырдағы № 18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Ырғыз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"Ырғыз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 Турымов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Ырғызаудандық мәслихатының 2023 жылғы 11 мамырдағы № 18 шешімімен бекітілген</w:t>
            </w:r>
          </w:p>
        </w:tc>
      </w:tr>
    </w:tbl>
    <w:bookmarkStart w:name="z6" w:id="3"/>
    <w:p>
      <w:pPr>
        <w:spacing w:after="0"/>
        <w:ind w:left="0"/>
        <w:jc w:val="left"/>
      </w:pPr>
      <w:r>
        <w:rPr>
          <w:rFonts w:ascii="Times New Roman"/>
          <w:b/>
          <w:i w:val="false"/>
          <w:color w:val="000000"/>
        </w:rPr>
        <w:t xml:space="preserve"> "Ырғызаудандық мәслихат аппараты" мемлекеттік мекемесінің "Б" корпусы мемлекеттік әкімшілік қызметшілерінің қызметін бағалаудың әдістемесін бекіту туралы </w:t>
      </w:r>
      <w:r>
        <w:br/>
      </w:r>
      <w:r>
        <w:rPr>
          <w:rFonts w:ascii="Times New Roman"/>
          <w:b/>
          <w:i w:val="false"/>
          <w:color w:val="000000"/>
        </w:rPr>
        <w:t>1-тарау. Жалпы ережелер</w:t>
      </w:r>
    </w:p>
    <w:bookmarkEnd w:id="3"/>
    <w:bookmarkStart w:name="z7" w:id="4"/>
    <w:p>
      <w:pPr>
        <w:spacing w:after="0"/>
        <w:ind w:left="0"/>
        <w:jc w:val="both"/>
      </w:pPr>
      <w:r>
        <w:rPr>
          <w:rFonts w:ascii="Times New Roman"/>
          <w:b w:val="false"/>
          <w:i w:val="false"/>
          <w:color w:val="000000"/>
          <w:sz w:val="28"/>
        </w:rPr>
        <w:t xml:space="preserve">
      1. "Ырғыз аудандық мәслихат аппараты" мемлекеттік мекемесінің "Б"корпусы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 - қимыл агенттігі төрағасының 2018 жылғы 16 қаңтардағы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бұйрығының </w:t>
      </w:r>
      <w:r>
        <w:rPr>
          <w:rFonts w:ascii="Times New Roman"/>
          <w:b w:val="false"/>
          <w:i w:val="false"/>
          <w:color w:val="000000"/>
          <w:sz w:val="28"/>
        </w:rPr>
        <w:t>2-қосымшасына</w:t>
      </w:r>
      <w:r>
        <w:rPr>
          <w:rFonts w:ascii="Times New Roman"/>
          <w:b w:val="false"/>
          <w:i w:val="false"/>
          <w:color w:val="000000"/>
          <w:sz w:val="28"/>
        </w:rPr>
        <w:t xml:space="preserve"> (бұдан әрі - Үлгілік әдістемесі) сәйкес әзірленген және "Ырғыз аудандық мәслихат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4"/>
    <w:bookmarkStart w:name="z8" w:id="5"/>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Ырғыз аудандық мәслихатының бірінші басшысы осы Әдістеменің негізінде мәслихат аппараты қызметінің ерекшелігін есепке ала отырып бекітеді.</w:t>
      </w:r>
    </w:p>
    <w:bookmarkEnd w:id="5"/>
    <w:bookmarkStart w:name="z9" w:id="6"/>
    <w:p>
      <w:pPr>
        <w:spacing w:after="0"/>
        <w:ind w:left="0"/>
        <w:jc w:val="both"/>
      </w:pPr>
      <w:r>
        <w:rPr>
          <w:rFonts w:ascii="Times New Roman"/>
          <w:b w:val="false"/>
          <w:i w:val="false"/>
          <w:color w:val="000000"/>
          <w:sz w:val="28"/>
        </w:rPr>
        <w:t>
      3.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Е-2 санаттарының "Б"корпусының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қызметшісі-мәслихат аппаратының басшысын қоспағанда, "Б"корпусының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адам-мәслихат аппаратының басшысы немесе "Б"корпусының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2" w:id="9"/>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тармақтың екінші абзацы 31.08.2023 дейін қолданыста болды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10"/>
    <w:bookmarkStart w:name="z14" w:id="11"/>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3"/>
    <w:bookmarkStart w:name="z17" w:id="14"/>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бөлім басшысы (бұдан әрі - бөлім басшысы),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бөлім басшысымен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8" w:id="15"/>
    <w:p>
      <w:pPr>
        <w:spacing w:after="0"/>
        <w:ind w:left="0"/>
        <w:jc w:val="both"/>
      </w:pPr>
      <w:r>
        <w:rPr>
          <w:rFonts w:ascii="Times New Roman"/>
          <w:b w:val="false"/>
          <w:i w:val="false"/>
          <w:color w:val="000000"/>
          <w:sz w:val="28"/>
        </w:rPr>
        <w:t>
      12. Бөлім басшысы бағаланатын қызметшіні бағалау нәтижелерімен ол аяқталған соң екі жұмыс күні ішінде таныстыруды қамтамасыз етеді.</w:t>
      </w:r>
    </w:p>
    <w:bookmarkEnd w:id="15"/>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bookmarkStart w:name="z20" w:id="17"/>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17"/>
    <w:bookmarkStart w:name="z21" w:id="1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bookmarkEnd w:id="18"/>
    <w:bookmarkStart w:name="z22" w:id="19"/>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19"/>
    <w:bookmarkStart w:name="z23" w:id="2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бөлім басшысымен қарастырады.</w:t>
      </w:r>
    </w:p>
    <w:bookmarkEnd w:id="20"/>
    <w:bookmarkStart w:name="z24" w:id="21"/>
    <w:p>
      <w:pPr>
        <w:spacing w:after="0"/>
        <w:ind w:left="0"/>
        <w:jc w:val="both"/>
      </w:pPr>
      <w:r>
        <w:rPr>
          <w:rFonts w:ascii="Times New Roman"/>
          <w:b w:val="false"/>
          <w:i w:val="false"/>
          <w:color w:val="000000"/>
          <w:sz w:val="28"/>
        </w:rPr>
        <w:t>
      18. Бағалаушы адам мыналарға жауапты болады:</w:t>
      </w:r>
    </w:p>
    <w:bookmarkEnd w:id="21"/>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5" w:id="22"/>
    <w:p>
      <w:pPr>
        <w:spacing w:after="0"/>
        <w:ind w:left="0"/>
        <w:jc w:val="both"/>
      </w:pPr>
      <w:r>
        <w:rPr>
          <w:rFonts w:ascii="Times New Roman"/>
          <w:b w:val="false"/>
          <w:i w:val="false"/>
          <w:color w:val="000000"/>
          <w:sz w:val="28"/>
        </w:rPr>
        <w:t>
      19.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3"/>
    <w:p>
      <w:pPr>
        <w:spacing w:after="0"/>
        <w:ind w:left="0"/>
        <w:jc w:val="both"/>
      </w:pPr>
      <w:r>
        <w:rPr>
          <w:rFonts w:ascii="Times New Roman"/>
          <w:b w:val="false"/>
          <w:i w:val="false"/>
          <w:color w:val="000000"/>
          <w:sz w:val="28"/>
        </w:rPr>
        <w:t>
      20. Бас маман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4"/>
    <w:p>
      <w:pPr>
        <w:spacing w:after="0"/>
        <w:ind w:left="0"/>
        <w:jc w:val="both"/>
      </w:pPr>
      <w:r>
        <w:rPr>
          <w:rFonts w:ascii="Times New Roman"/>
          <w:b w:val="false"/>
          <w:i w:val="false"/>
          <w:color w:val="000000"/>
          <w:sz w:val="28"/>
        </w:rPr>
        <w:t>
      21. Бағалау нәтижелері бағаланатын адамға, бағалаушы адамға, бөлім басшысынажәне калибрлеу сессияларының қатысушыларына ғана белгілі болуы мүмкін.</w:t>
      </w:r>
    </w:p>
    <w:bookmarkEnd w:id="24"/>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Start w:name="z28" w:id="25"/>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25"/>
    <w:bookmarkStart w:name="z29" w:id="26"/>
    <w:p>
      <w:pPr>
        <w:spacing w:after="0"/>
        <w:ind w:left="0"/>
        <w:jc w:val="both"/>
      </w:pPr>
      <w:r>
        <w:rPr>
          <w:rFonts w:ascii="Times New Roman"/>
          <w:b w:val="false"/>
          <w:i w:val="false"/>
          <w:color w:val="000000"/>
          <w:sz w:val="28"/>
        </w:rPr>
        <w:t>
      23. НМИ - ды бағалаушы адаммен сондай - ақ бөлім басшысының келісімімен үлгілік Әдістеменің 1 - 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 тармақ жаңа редакцияда, орыс тіліндегі мәтіні өзгермейді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7"/>
    <w:bookmarkStart w:name="z31" w:id="28"/>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2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 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Start w:name="z32" w:id="29"/>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9"/>
    <w:bookmarkStart w:name="z33" w:id="30"/>
    <w:p>
      <w:pPr>
        <w:spacing w:after="0"/>
        <w:ind w:left="0"/>
        <w:jc w:val="both"/>
      </w:pPr>
      <w:r>
        <w:rPr>
          <w:rFonts w:ascii="Times New Roman"/>
          <w:b w:val="false"/>
          <w:i w:val="false"/>
          <w:color w:val="000000"/>
          <w:sz w:val="28"/>
        </w:rPr>
        <w:t>
      27. Ақпараттық жүйе немесе ол болмаған жағдайда бөлім басшысы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30"/>
    <w:bookmarkStart w:name="z34" w:id="31"/>
    <w:p>
      <w:pPr>
        <w:spacing w:after="0"/>
        <w:ind w:left="0"/>
        <w:jc w:val="both"/>
      </w:pPr>
      <w:r>
        <w:rPr>
          <w:rFonts w:ascii="Times New Roman"/>
          <w:b w:val="false"/>
          <w:i w:val="false"/>
          <w:color w:val="000000"/>
          <w:sz w:val="28"/>
        </w:rPr>
        <w:t>
      28. Ақпараттық жүйемен немесе ол болмаған жағдайда бөлім басшысы ресімделген бағалау парағын бағалаушы адамға қарау үшін жолдайды.</w:t>
      </w:r>
    </w:p>
    <w:bookmarkEnd w:id="31"/>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2 - қосымшасына сәйкес нысан бойынша бағалау парағының тиісті бағанында (0 - ден 5 - 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3 - 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 тармақ жаңа редакцияда, орыс тіліндегі мәтіні өзгермейді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Start w:name="z35" w:id="32"/>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2"/>
    <w:bookmarkStart w:name="z36" w:id="33"/>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үлгілік Әдістеменің 4 - 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 тармақ жаңа редакцияда, орыс тіліндегі мәтіні өзгермейді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31. Ақпараттық жүйе немесе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4"/>
    <w:bookmarkStart w:name="z38" w:id="35"/>
    <w:p>
      <w:pPr>
        <w:spacing w:after="0"/>
        <w:ind w:left="0"/>
        <w:jc w:val="both"/>
      </w:pPr>
      <w:r>
        <w:rPr>
          <w:rFonts w:ascii="Times New Roman"/>
          <w:b w:val="false"/>
          <w:i w:val="false"/>
          <w:color w:val="000000"/>
          <w:sz w:val="28"/>
        </w:rPr>
        <w:t>
      32. Ақпараттық жүйе арқылы немесе ол болмаған жағдайда бөлім басшысымен бағалаушы адамға бағалау парағы жіберіледі.</w:t>
      </w:r>
    </w:p>
    <w:bookmarkEnd w:id="35"/>
    <w:p>
      <w:pPr>
        <w:spacing w:after="0"/>
        <w:ind w:left="0"/>
        <w:jc w:val="both"/>
      </w:pPr>
      <w:r>
        <w:rPr>
          <w:rFonts w:ascii="Times New Roman"/>
          <w:b w:val="false"/>
          <w:i w:val="false"/>
          <w:color w:val="000000"/>
          <w:sz w:val="28"/>
        </w:rPr>
        <w:t>
      Бағалаушы адам үлгілік Әдістеменің 4 - қосымшасына сәйкес нысан бойынша бағалау парағының тиісті бағанында баға (0 - ден 5-ке дейін)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 тармақ жаңа редакцияда, орыс тіліндегі мәтіні өзгермейді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6"/>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bookmarkStart w:name="z40" w:id="37"/>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7"/>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5 - қосымшасына сәйкес нысан бойынша, "Б" корпусының қызметшілері үшін үлгілік Әдістеменің 6 - қосымшасына сәйкес нысан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 тармақ жаңа редакцияда, орыс тіліндегі мәтіні өзгермейді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38"/>
    <w:p>
      <w:pPr>
        <w:spacing w:after="0"/>
        <w:ind w:left="0"/>
        <w:jc w:val="both"/>
      </w:pPr>
      <w:r>
        <w:rPr>
          <w:rFonts w:ascii="Times New Roman"/>
          <w:b w:val="false"/>
          <w:i w:val="false"/>
          <w:color w:val="000000"/>
          <w:sz w:val="28"/>
        </w:rPr>
        <w:t>
      Мәслихат аппаратыныңбасшысы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2" w:id="39"/>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бөлім басшысымен дербес анықтайтын үш адамнан кем болмауы және жеті адамнан артық болмауы тиіс.</w:t>
      </w:r>
    </w:p>
    <w:bookmarkEnd w:id="3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3" w:id="40"/>
    <w:p>
      <w:pPr>
        <w:spacing w:after="0"/>
        <w:ind w:left="0"/>
        <w:jc w:val="both"/>
      </w:pPr>
      <w:r>
        <w:rPr>
          <w:rFonts w:ascii="Times New Roman"/>
          <w:b w:val="false"/>
          <w:i w:val="false"/>
          <w:color w:val="000000"/>
          <w:sz w:val="28"/>
        </w:rPr>
        <w:t>
      37. Бөлім басшысы 360 әдісі бойынша бағалау процесін басқарады, жеке есептерді жасайды және үлгілік Әдістеменің 7 және 8 - 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 тармақ жаңа редакцияда, орыс тіліндегі мәтіні өзгермейді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Start w:name="z44" w:id="41"/>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 осы Әдістеменің 13-тармағында көзделген тәртіппен калибрлеу сессияларын өткізеді.</w:t>
      </w:r>
    </w:p>
    <w:bookmarkEnd w:id="41"/>
    <w:bookmarkStart w:name="z45" w:id="42"/>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2"/>
    <w:bookmarkStart w:name="z46" w:id="43"/>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43"/>
    <w:bookmarkStart w:name="z47" w:id="44"/>
    <w:p>
      <w:pPr>
        <w:spacing w:after="0"/>
        <w:ind w:left="0"/>
        <w:jc w:val="both"/>
      </w:pPr>
      <w:r>
        <w:rPr>
          <w:rFonts w:ascii="Times New Roman"/>
          <w:b w:val="false"/>
          <w:i w:val="false"/>
          <w:color w:val="000000"/>
          <w:sz w:val="28"/>
        </w:rPr>
        <w:t>
      41. Бөлім басшысы калибрлеу сессиясының қызметін ұйымдастырады.</w:t>
      </w:r>
    </w:p>
    <w:bookmarkEnd w:id="44"/>
    <w:bookmarkStart w:name="z48" w:id="45"/>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4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49" w:id="46"/>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6"/>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0" w:id="47"/>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47"/>
    <w:p>
      <w:pPr>
        <w:spacing w:after="0"/>
        <w:ind w:left="0"/>
        <w:jc w:val="both"/>
      </w:pPr>
      <w:r>
        <w:rPr>
          <w:rFonts w:ascii="Times New Roman"/>
          <w:b w:val="false"/>
          <w:i w:val="false"/>
          <w:color w:val="ff0000"/>
          <w:sz w:val="28"/>
        </w:rPr>
        <w:t xml:space="preserve">
      6 тарау 31.08.2023 дейін қолданыста болды - Ақтөбе облысы Ырғыз аудандық мәслихатының 14.07.2023 </w:t>
      </w:r>
      <w:r>
        <w:rPr>
          <w:rFonts w:ascii="Times New Roman"/>
          <w:b w:val="false"/>
          <w:i w:val="false"/>
          <w:color w:val="ff0000"/>
          <w:sz w:val="28"/>
        </w:rPr>
        <w:t>№ 42</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 xml:space="preserve">
      Ескерту. Әдістеме 6 тараумен толықтырылды - Ақтөбе облысы Ырғыз аудандық мәслихатының 14.07.2023 </w:t>
      </w:r>
      <w:r>
        <w:rPr>
          <w:rFonts w:ascii="Times New Roman"/>
          <w:b w:val="false"/>
          <w:i w:val="false"/>
          <w:color w:val="000000"/>
          <w:sz w:val="28"/>
        </w:rPr>
        <w:t>№ 42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