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390e" w14:textId="6753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199 "2023-2025 жылдарға арналған Қызылжар ауылдық округ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22 мамырдағы № 26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199 "2023-2025 жылдарға арналған Қызылжар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Қызылжар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77 698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77 998,9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300,9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Қызылжар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– 3 402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орташа жөндеуге - 100 мың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22 мамырдағы № 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199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