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bea6" w14:textId="159b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200 "2023-2025 жылдарға арналған Құмтоғай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22 мамырдағы № 27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200 "2023- 2025 жылдарға арналған Құмтоғай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Құмтоғай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117 738,6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113 110,6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118 070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331,4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Құмтоғай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- 2 240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органдардың күрделі шығындарына - 12 500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- 12 320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32 810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– 24 691,6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22 мамырдағы № 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