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967b" w14:textId="1949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197 "2023-2025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66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197 "2023-2025 жылдарға арналған 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251 305,4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25 241,9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7 039,8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218 634,4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291 328,5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- 40 023,1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40 023,1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–40 023,1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Ырғыз ауылдық округ бюджетінде аудандық бюджет арқылы облыстық бюджеттен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 шараларды іске асыруға – 109 017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Ырғыз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4 286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34 720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 ұстауға – 39 200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784,4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2 290,0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бейнебақылау қондырғысын орнатуға – 4 193,3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2 871,7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1 қарашадағы № 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