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e37e" w14:textId="66ae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203 "2023-2025 жылдарға арналған Жайсаңбай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1 қарашадағы № 72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203 "2023- 2025 жылдарға арналған Жайсаңбай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Жайсаңбай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81 823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82 148,8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325,8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Жайсаңбай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- 1768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 ағымдағы жөндеуге – 5 552,7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13 722,3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39 500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сметалық есептер әзірлеуге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жерге орналастыру құжаттарын әзірлеуге – 918,0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депутаты: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1 қарашадағы № 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