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3ad4" w14:textId="95f3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200 "2023-2025 жылдарға арналған Құмтоғай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21 желтоқсандағы № 79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200 "2023- 2025 жылдарға арналған Құмтоғай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Құмтоғай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101 455,2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96 827,2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101 786,6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331,4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Құмтоғай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- 2 240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күрделі шығындарына – 13 686,8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8 041,6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26 396,9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– 17 912,9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21 желтоқсандағы № 79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