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3450" w14:textId="8c03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2023 жылғы 22 қыркүйектегі № 167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"IG Kazakhstan LTD" жеке компаниясына қатты пайдалы қазбаларды барлау жүргізу үшін Ырғыз ауданы Жайсаңбай ауылдық округі аумағында орналасқан 8038,5 га жер учаскесіне жер пайдаланушылардан алып қоймай 2029 жылдың 1 шілдесіне дейінгі мерзімге жария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жер қатынастары бөлімі" мемлекеттік мекемесі (М.Бердалин) осы қаулыдан туындайтын шараларды қабылдасын.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осы салаға жетекшілік ететін ауданы әкімінің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