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eac4" w14:textId="355e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қаулылардың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2023 жылғы 13 қазандағы № 175 қаулысы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ауданының әкімдігі ҚАУЛЫ ЕТЕДІ: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Ырғыз ауданы әкімдігінің 2022 жылғы 5 желтоқсандағы № 234 "2023 жылға Ырғыз ауданы бойынша пробация қызметінің есебінде тұрған адамдарды жұмысқа орналастыру үшін жұмыс орындарына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Ырғыз ауданы әкімдігінің 2022 жылғы 5 желтоқсандағы № 235 "2023 жылға Ырғыз ауданы бойынша мүгедектігі бар адамдар үшін жұмыс орындарының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Ырғыз ауданы әкімдігінің 2022 жылғы 5 желтоқсандағы № 236 "2023 жылға Ырғыз ауданы бойынша бас бостандығынан айыру орындарынан босатылған адамдарды жұмысқа орналастыру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күштері жойылды деп танылсын.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әкімінің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Уксикбаев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